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не имеющего регистрации по месту жительства, последнее место жительства: 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14.03.2024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14.03.2024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Стародубцев Г.Н.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14.03.2024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14.03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4rplc-3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Стародубцева Г.Н. от </w:t>
      </w:r>
      <w:r>
        <w:rPr>
          <w:rFonts w:ascii="Times New Roman" w:eastAsia="Times New Roman" w:hAnsi="Times New Roman" w:cs="Times New Roman"/>
          <w:sz w:val="26"/>
          <w:szCs w:val="26"/>
        </w:rPr>
        <w:t>14.03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11.03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Стародубцева Г.Н.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Стародубцев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Стародубцева Геннадия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6rplc-12">
    <w:name w:val="cat-UserDefined grp-26 rplc-12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4rplc-35">
    <w:name w:val="cat-UserDefined grp-24 rplc-35"/>
    <w:basedOn w:val="DefaultParagraphFont"/>
  </w:style>
  <w:style w:type="character" w:customStyle="1" w:styleId="cat-UserDefinedgrp-28rplc-53">
    <w:name w:val="cat-UserDefined grp-28 rplc-53"/>
    <w:basedOn w:val="DefaultParagraphFont"/>
  </w:style>
  <w:style w:type="character" w:customStyle="1" w:styleId="cat-UserDefinedgrp-29rplc-56">
    <w:name w:val="cat-UserDefined grp-29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